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4F" w:rsidRDefault="004C094F" w:rsidP="004C094F">
      <w:pPr>
        <w:ind w:firstLine="708"/>
      </w:pPr>
      <w:r>
        <w:t xml:space="preserve">Необходимо написать программу для оптимальной укладки посылок в контейнер. Программа должна быть написана, желательно, на языке С#, но это не обязательно – главное, чтобы был дружественный для пользователя интерфейс. </w:t>
      </w:r>
    </w:p>
    <w:p w:rsidR="004C094F" w:rsidRDefault="004C094F" w:rsidP="004C094F">
      <w:pPr>
        <w:pStyle w:val="a3"/>
        <w:numPr>
          <w:ilvl w:val="0"/>
          <w:numId w:val="1"/>
        </w:numPr>
      </w:pPr>
      <w:r>
        <w:t>Программа запрашивает у пользователя длину, ширину и высоту контейнера, затем длину, ширину, высоту и массу посылок (высота запрашивается разово, так как константа!). Каждой посылке присваивается порядковый номер, после чего все эти данные формируют таблицу всех посылок с указанием их параметров</w:t>
      </w:r>
      <w:r w:rsidR="00732447">
        <w:t xml:space="preserve"> </w:t>
      </w:r>
      <w:r w:rsidR="00CB2430">
        <w:t>(вывод таблицы на экран)</w:t>
      </w:r>
      <w:r>
        <w:t>.</w:t>
      </w:r>
    </w:p>
    <w:p w:rsidR="00CB2430" w:rsidRDefault="004C094F" w:rsidP="004C094F">
      <w:pPr>
        <w:pStyle w:val="a3"/>
        <w:numPr>
          <w:ilvl w:val="0"/>
          <w:numId w:val="1"/>
        </w:numPr>
      </w:pPr>
      <w:r>
        <w:t xml:space="preserve">Программа рассчитывает оптимальный вариант укладки посылок в контейнер с помощью алгоритма, описанного </w:t>
      </w:r>
      <w:hyperlink r:id="rId5" w:history="1">
        <w:r w:rsidRPr="004C094F">
          <w:rPr>
            <w:rStyle w:val="a4"/>
          </w:rPr>
          <w:t>здесь</w:t>
        </w:r>
      </w:hyperlink>
      <w:r>
        <w:t xml:space="preserve"> (определяются коэффициенты занимаемого пространства и массы, </w:t>
      </w:r>
      <w:r w:rsidR="00CB2430">
        <w:t>от этих коэффициентов зависит приоритет загрузки</w:t>
      </w:r>
      <w:r>
        <w:t xml:space="preserve">). </w:t>
      </w:r>
    </w:p>
    <w:p w:rsidR="004C094F" w:rsidRDefault="004C094F" w:rsidP="009A5F36">
      <w:pPr>
        <w:pStyle w:val="a3"/>
        <w:numPr>
          <w:ilvl w:val="0"/>
          <w:numId w:val="1"/>
        </w:numPr>
      </w:pPr>
      <w:r>
        <w:t xml:space="preserve">Формируется таблица очередности укладки посылок, после чего на экран выводятся изображения слоев </w:t>
      </w:r>
      <w:r w:rsidR="00CB2430">
        <w:t xml:space="preserve">загрузки </w:t>
      </w:r>
      <w:r>
        <w:t>контейнера</w:t>
      </w:r>
      <w:r w:rsidR="00CB2430">
        <w:t xml:space="preserve"> (примеры в статье, обязателен порядковый номер посылки на изображении как часть дружественного интерфейса), пользователь должен нажимать кнопку, чтобы появлялся следующий слой</w:t>
      </w:r>
      <w:r>
        <w:t>.</w:t>
      </w:r>
      <w:r w:rsidR="00CB2430">
        <w:t xml:space="preserve"> Пример: </w:t>
      </w:r>
      <w:r>
        <w:t>В нижний слой укладываются самые крупные посылки, затем из оставшихся выбираются те, которые могут заполнить пустое пространство, если оно есть. Если нет</w:t>
      </w:r>
      <w:r w:rsidR="00CB2430">
        <w:t xml:space="preserve"> - программа выводит</w:t>
      </w:r>
      <w:r>
        <w:t xml:space="preserve"> 2</w:t>
      </w:r>
      <w:r w:rsidRPr="00CB2430">
        <w:rPr>
          <w:lang w:val="en-US"/>
        </w:rPr>
        <w:t>D</w:t>
      </w:r>
      <w:r>
        <w:t xml:space="preserve"> изображение первого слоя – «вид сверху» и переходит ко второму слою </w:t>
      </w:r>
      <w:proofErr w:type="spellStart"/>
      <w:r>
        <w:t>итд</w:t>
      </w:r>
      <w:proofErr w:type="spellEnd"/>
      <w:r>
        <w:t>.</w:t>
      </w:r>
    </w:p>
    <w:p w:rsidR="004C094F" w:rsidRDefault="004C094F" w:rsidP="00CB2430">
      <w:pPr>
        <w:pStyle w:val="a3"/>
        <w:numPr>
          <w:ilvl w:val="0"/>
          <w:numId w:val="1"/>
        </w:numPr>
      </w:pPr>
      <w:r>
        <w:t xml:space="preserve">В конце рассчитывается и выводится коэффициент </w:t>
      </w:r>
      <w:proofErr w:type="spellStart"/>
      <w:r>
        <w:t>заполненности</w:t>
      </w:r>
      <w:proofErr w:type="spellEnd"/>
      <w:r>
        <w:t xml:space="preserve"> контейнера</w:t>
      </w:r>
      <w:r w:rsidR="00CB2430">
        <w:t xml:space="preserve"> (расчёт по алгоритму из статьи)</w:t>
      </w:r>
      <w:r>
        <w:t>.</w:t>
      </w:r>
    </w:p>
    <w:p w:rsidR="00CB2430" w:rsidRDefault="00CB2430" w:rsidP="00CB2430">
      <w:pPr>
        <w:pStyle w:val="a3"/>
        <w:numPr>
          <w:ilvl w:val="0"/>
          <w:numId w:val="1"/>
        </w:numPr>
      </w:pPr>
      <w:r>
        <w:t>Финальные координаты посылок</w:t>
      </w:r>
      <w:r w:rsidR="004B4944">
        <w:t xml:space="preserve"> </w:t>
      </w:r>
      <w:r>
        <w:t>(</w:t>
      </w:r>
      <w:r w:rsidR="00BE2707">
        <w:t>нужно</w:t>
      </w:r>
      <w:bookmarkStart w:id="0" w:name="_GoBack"/>
      <w:bookmarkEnd w:id="0"/>
      <w:r>
        <w:t xml:space="preserve"> сделать параллельно с </w:t>
      </w:r>
      <w:proofErr w:type="spellStart"/>
      <w:r w:rsidR="004B4944">
        <w:t>отрисовкой</w:t>
      </w:r>
      <w:proofErr w:type="spellEnd"/>
      <w:r w:rsidR="004B4944">
        <w:t xml:space="preserve"> на экране) записываются в </w:t>
      </w:r>
      <w:r w:rsidR="004B4944">
        <w:rPr>
          <w:lang w:val="en-US"/>
        </w:rPr>
        <w:t>txt</w:t>
      </w:r>
      <w:r w:rsidR="004B4944" w:rsidRPr="004B4944">
        <w:t xml:space="preserve"> </w:t>
      </w:r>
      <w:r w:rsidR="004B4944">
        <w:t>файл в строгом соответствии построчно – 3 нулевых координаты посылки через пробел, затем в этой же строке через пробел 3 размера посылки</w:t>
      </w:r>
    </w:p>
    <w:p w:rsidR="004B4944" w:rsidRDefault="004B4944" w:rsidP="004B4944">
      <w:pPr>
        <w:pStyle w:val="a3"/>
        <w:ind w:left="1068"/>
      </w:pPr>
      <w:r>
        <w:t>Пример:</w:t>
      </w:r>
    </w:p>
    <w:p w:rsidR="004B4944" w:rsidRDefault="004B4944" w:rsidP="004B4944">
      <w:pPr>
        <w:pStyle w:val="a3"/>
        <w:ind w:left="1068"/>
      </w:pPr>
      <w:r>
        <w:t>0 0 0 25 40 60</w:t>
      </w:r>
    </w:p>
    <w:p w:rsidR="004B4944" w:rsidRDefault="004B4944" w:rsidP="004B4944">
      <w:pPr>
        <w:pStyle w:val="a3"/>
        <w:ind w:left="1068"/>
      </w:pPr>
      <w:r>
        <w:t>0 40 0 30 15 60</w:t>
      </w:r>
    </w:p>
    <w:p w:rsidR="004B4944" w:rsidRDefault="004B4944" w:rsidP="004B4944">
      <w:pPr>
        <w:pStyle w:val="a3"/>
        <w:ind w:left="1068"/>
      </w:pPr>
      <w:proofErr w:type="spellStart"/>
      <w:r>
        <w:t>итд</w:t>
      </w:r>
      <w:proofErr w:type="spellEnd"/>
      <w:r>
        <w:t>…</w:t>
      </w:r>
    </w:p>
    <w:p w:rsidR="00C857A3" w:rsidRDefault="00C857A3"/>
    <w:sectPr w:rsidR="00C8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E7732"/>
    <w:multiLevelType w:val="hybridMultilevel"/>
    <w:tmpl w:val="80EEC96A"/>
    <w:lvl w:ilvl="0" w:tplc="2C10B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22"/>
    <w:rsid w:val="004B4944"/>
    <w:rsid w:val="004C094F"/>
    <w:rsid w:val="00732447"/>
    <w:rsid w:val="007F3422"/>
    <w:rsid w:val="00BE2707"/>
    <w:rsid w:val="00C857A3"/>
    <w:rsid w:val="00CB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C3EB-EF6D-4A01-8126-0F725DC0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9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94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0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v/algoritm-ukladki-shtuchnyh-gruzov-v-kontey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2017-11-01T18:18:00Z</dcterms:created>
  <dcterms:modified xsi:type="dcterms:W3CDTF">2017-11-01T18:50:00Z</dcterms:modified>
</cp:coreProperties>
</file>